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B" w:rsidRDefault="003821BB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BB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DA65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Default="003B49AC" w:rsidP="00590955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955" w:rsidRPr="00590955">
        <w:rPr>
          <w:rFonts w:ascii="Times New Roman" w:hAnsi="Times New Roman" w:cs="Times New Roman"/>
          <w:sz w:val="28"/>
          <w:szCs w:val="28"/>
        </w:rPr>
        <w:t>ДК 021:2015 - 79710000-4 Охоронні послуги (Послуги спостереження за сигналізацією термінового виклику групи затримання у березні - грудні 2024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  <w:r w:rsidR="00DA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AC" w:rsidRPr="00AF16EB" w:rsidRDefault="003B49AC" w:rsidP="00590955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590955" w:rsidRPr="00590955">
        <w:rPr>
          <w:rFonts w:ascii="Times New Roman" w:hAnsi="Times New Roman" w:cs="Times New Roman"/>
          <w:sz w:val="28"/>
          <w:szCs w:val="28"/>
        </w:rPr>
        <w:t>UA-2024-01-31-009789-a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590955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955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590955" w:rsidRPr="00590955">
        <w:rPr>
          <w:rFonts w:ascii="Times New Roman" w:hAnsi="Times New Roman" w:cs="Times New Roman"/>
          <w:sz w:val="28"/>
          <w:szCs w:val="28"/>
          <w:lang w:val="ru-RU"/>
        </w:rPr>
        <w:t>077</w:t>
      </w:r>
      <w:r w:rsidR="00AF16EB" w:rsidRPr="00F63C20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590955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F63C20" w:rsidRPr="00F63C20">
        <w:rPr>
          <w:rFonts w:ascii="Times New Roman" w:hAnsi="Times New Roman" w:cs="Times New Roman"/>
          <w:sz w:val="28"/>
          <w:szCs w:val="28"/>
        </w:rPr>
        <w:t>спостереження за сигналізацією термінового виклику групи затримання</w:t>
      </w:r>
      <w:r w:rsidR="00F91E4C" w:rsidRPr="00F63C20">
        <w:rPr>
          <w:rFonts w:ascii="Times New Roman" w:hAnsi="Times New Roman" w:cs="Times New Roman"/>
          <w:sz w:val="28"/>
          <w:szCs w:val="28"/>
        </w:rPr>
        <w:t>,</w:t>
      </w:r>
      <w:r w:rsidR="00F91E4C" w:rsidRPr="00F91E4C">
        <w:rPr>
          <w:rFonts w:ascii="Times New Roman" w:hAnsi="Times New Roman" w:cs="Times New Roman"/>
          <w:sz w:val="28"/>
          <w:szCs w:val="28"/>
        </w:rPr>
        <w:t xml:space="preserve"> які встановлено на посту охорони та </w:t>
      </w:r>
      <w:r w:rsidR="00417253">
        <w:rPr>
          <w:rFonts w:ascii="Times New Roman" w:hAnsi="Times New Roman" w:cs="Times New Roman"/>
          <w:sz w:val="28"/>
          <w:szCs w:val="28"/>
        </w:rPr>
        <w:t xml:space="preserve">   </w:t>
      </w:r>
      <w:r w:rsidR="00F91E4C" w:rsidRPr="00F91E4C">
        <w:rPr>
          <w:rFonts w:ascii="Times New Roman" w:hAnsi="Times New Roman" w:cs="Times New Roman"/>
          <w:sz w:val="28"/>
          <w:szCs w:val="28"/>
        </w:rPr>
        <w:t>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372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сигналізацією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термінового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виклику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4B2760" w:rsidRDefault="007B5207" w:rsidP="00590955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590955">
        <w:rPr>
          <w:rFonts w:ascii="Times New Roman" w:hAnsi="Times New Roman" w:cs="Times New Roman"/>
          <w:sz w:val="28"/>
          <w:szCs w:val="28"/>
        </w:rPr>
        <w:t>26</w:t>
      </w:r>
      <w:r w:rsidR="00590955" w:rsidRPr="00590955">
        <w:rPr>
          <w:rFonts w:ascii="Times New Roman" w:hAnsi="Times New Roman" w:cs="Times New Roman"/>
          <w:sz w:val="28"/>
          <w:szCs w:val="28"/>
        </w:rPr>
        <w:t>077</w:t>
      </w:r>
      <w:r w:rsidR="00AB244F" w:rsidRPr="00AB244F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  <w:r w:rsidR="00F63C20" w:rsidRPr="00F63C20">
        <w:rPr>
          <w:rFonts w:ascii="Times New Roman" w:hAnsi="Times New Roman" w:cs="Times New Roman"/>
          <w:sz w:val="28"/>
          <w:szCs w:val="28"/>
        </w:rPr>
        <w:t>до потреб замовника з метою спостереження за сигналізацією термінового виклику групи затримання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4B2760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4B2760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4B2760">
        <w:rPr>
          <w:rFonts w:ascii="Times New Roman" w:hAnsi="Times New Roman" w:cs="Times New Roman"/>
          <w:sz w:val="28"/>
          <w:szCs w:val="28"/>
        </w:rPr>
        <w:t xml:space="preserve">потреб замовника з метою спостереження за сигналізацією </w:t>
      </w:r>
      <w:r w:rsidR="00AB244F" w:rsidRPr="004B2760">
        <w:rPr>
          <w:rFonts w:ascii="Times New Roman" w:hAnsi="Times New Roman" w:cs="Times New Roman"/>
          <w:sz w:val="28"/>
          <w:szCs w:val="28"/>
        </w:rPr>
        <w:t>термінового виклику групи затримання виконавцем забезпечуються негайним прибуттям наряду охорони на об’єкт у разі спрацювання сигналізації та в подальшому здійснення нарядом охорони відповідних дій, спрямованих на встановлення причин спрацювання сигналізації, а в разі необхідності – припинення правопорушення або злочину, охорони майна замовника та обслуговування сигналізації на цьому об’єкт</w:t>
      </w:r>
      <w:r w:rsidR="00590955">
        <w:rPr>
          <w:rFonts w:ascii="Times New Roman" w:hAnsi="Times New Roman" w:cs="Times New Roman"/>
          <w:sz w:val="28"/>
          <w:szCs w:val="28"/>
        </w:rPr>
        <w:t>і</w:t>
      </w:r>
      <w:r w:rsidR="00F91E4C" w:rsidRPr="004B2760">
        <w:rPr>
          <w:rFonts w:ascii="Times New Roman" w:hAnsi="Times New Roman" w:cs="Times New Roman"/>
          <w:sz w:val="28"/>
          <w:szCs w:val="28"/>
        </w:rPr>
        <w:t>.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72E12"/>
    <w:rsid w:val="003821BB"/>
    <w:rsid w:val="003B49AC"/>
    <w:rsid w:val="00417253"/>
    <w:rsid w:val="004B2760"/>
    <w:rsid w:val="0052756F"/>
    <w:rsid w:val="00590955"/>
    <w:rsid w:val="005D36EC"/>
    <w:rsid w:val="00794A3C"/>
    <w:rsid w:val="007B5207"/>
    <w:rsid w:val="007B61F6"/>
    <w:rsid w:val="007C1D68"/>
    <w:rsid w:val="007F5ECD"/>
    <w:rsid w:val="00AB244F"/>
    <w:rsid w:val="00AE3290"/>
    <w:rsid w:val="00AF16EB"/>
    <w:rsid w:val="00B41469"/>
    <w:rsid w:val="00BE5E82"/>
    <w:rsid w:val="00CA5AF7"/>
    <w:rsid w:val="00CD715F"/>
    <w:rsid w:val="00D2723E"/>
    <w:rsid w:val="00D6306B"/>
    <w:rsid w:val="00DA652E"/>
    <w:rsid w:val="00F074A0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D67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11</cp:revision>
  <cp:lastPrinted>2021-03-09T14:53:00Z</cp:lastPrinted>
  <dcterms:created xsi:type="dcterms:W3CDTF">2021-03-09T12:32:00Z</dcterms:created>
  <dcterms:modified xsi:type="dcterms:W3CDTF">2024-01-31T13:44:00Z</dcterms:modified>
</cp:coreProperties>
</file>